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A0" w:rsidRDefault="006D09A0" w:rsidP="004F3549">
      <w:pPr>
        <w:autoSpaceDE w:val="0"/>
        <w:autoSpaceDN w:val="0"/>
        <w:adjustRightInd w:val="0"/>
        <w:spacing w:after="0" w:line="240" w:lineRule="auto"/>
        <w:jc w:val="both"/>
        <w:rPr>
          <w:rFonts w:ascii="Calibri" w:hAnsi="Calibri" w:cs="Calibri"/>
        </w:rPr>
      </w:pPr>
      <w:r w:rsidRPr="006D09A0">
        <w:rPr>
          <w:rFonts w:ascii="Calibri" w:hAnsi="Calibri" w:cs="Calibri"/>
          <w:noProof/>
          <w:lang w:val="nl-NL"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438275" cy="509905"/>
            <wp:effectExtent l="0" t="0" r="952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509905"/>
                    </a:xfrm>
                    <a:prstGeom prst="rect">
                      <a:avLst/>
                    </a:prstGeom>
                    <a:noFill/>
                    <a:ln>
                      <a:noFill/>
                    </a:ln>
                  </pic:spPr>
                </pic:pic>
              </a:graphicData>
            </a:graphic>
          </wp:anchor>
        </w:drawing>
      </w:r>
      <w:r w:rsidRPr="006D09A0">
        <w:rPr>
          <w:rFonts w:ascii="Calibri" w:hAnsi="Calibri" w:cs="Calibri"/>
          <w:noProof/>
          <w:lang w:val="nl-NL" w:eastAsia="nl-NL"/>
        </w:rPr>
        <w:drawing>
          <wp:inline distT="0" distB="0" distL="0" distR="0">
            <wp:extent cx="1555096" cy="4953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742" cy="500283"/>
                    </a:xfrm>
                    <a:prstGeom prst="rect">
                      <a:avLst/>
                    </a:prstGeom>
                    <a:noFill/>
                    <a:ln>
                      <a:noFill/>
                    </a:ln>
                  </pic:spPr>
                </pic:pic>
              </a:graphicData>
            </a:graphic>
          </wp:inline>
        </w:drawing>
      </w:r>
    </w:p>
    <w:p w:rsidR="006D09A0" w:rsidRDefault="006D09A0" w:rsidP="004F3549">
      <w:pPr>
        <w:autoSpaceDE w:val="0"/>
        <w:autoSpaceDN w:val="0"/>
        <w:adjustRightInd w:val="0"/>
        <w:spacing w:after="0" w:line="240" w:lineRule="auto"/>
        <w:jc w:val="both"/>
        <w:rPr>
          <w:rFonts w:ascii="Calibri" w:hAnsi="Calibri" w:cs="Calibri"/>
        </w:rPr>
      </w:pPr>
    </w:p>
    <w:p w:rsidR="004F3549" w:rsidRDefault="004F3549" w:rsidP="005E57B4">
      <w:pPr>
        <w:autoSpaceDE w:val="0"/>
        <w:autoSpaceDN w:val="0"/>
        <w:adjustRightInd w:val="0"/>
        <w:spacing w:before="120" w:after="120" w:line="240" w:lineRule="auto"/>
        <w:jc w:val="both"/>
        <w:rPr>
          <w:rFonts w:ascii="Calibri" w:hAnsi="Calibri" w:cs="Calibri"/>
        </w:rPr>
      </w:pPr>
      <w:r>
        <w:rPr>
          <w:rFonts w:ascii="Calibri" w:hAnsi="Calibri" w:cs="Calibri"/>
        </w:rPr>
        <w:t>Beste ouder(s)</w:t>
      </w:r>
    </w:p>
    <w:p w:rsidR="004F3549" w:rsidRDefault="004F3549" w:rsidP="005E57B4">
      <w:pPr>
        <w:autoSpaceDE w:val="0"/>
        <w:autoSpaceDN w:val="0"/>
        <w:adjustRightInd w:val="0"/>
        <w:spacing w:after="120" w:line="240" w:lineRule="auto"/>
        <w:jc w:val="both"/>
        <w:rPr>
          <w:rFonts w:ascii="Calibri" w:hAnsi="Calibri" w:cs="Calibri"/>
        </w:rPr>
      </w:pPr>
      <w:r>
        <w:rPr>
          <w:rFonts w:ascii="Calibri" w:hAnsi="Calibri" w:cs="Calibri"/>
        </w:rPr>
        <w:t>De lo</w:t>
      </w:r>
      <w:r w:rsidR="005E57B4">
        <w:rPr>
          <w:rFonts w:ascii="Calibri" w:hAnsi="Calibri" w:cs="Calibri"/>
        </w:rPr>
        <w:t xml:space="preserve">gopedist(e) van uw zoon/dochter </w:t>
      </w:r>
      <w:r>
        <w:rPr>
          <w:rFonts w:ascii="Calibri" w:hAnsi="Calibri" w:cs="Calibri"/>
        </w:rPr>
        <w:t xml:space="preserve">werd gecontacteerd in verband </w:t>
      </w:r>
      <w:r w:rsidR="00C57C02">
        <w:rPr>
          <w:rFonts w:ascii="Calibri" w:hAnsi="Calibri" w:cs="Calibri"/>
        </w:rPr>
        <w:t xml:space="preserve">met </w:t>
      </w:r>
      <w:r>
        <w:rPr>
          <w:rFonts w:ascii="Calibri" w:hAnsi="Calibri" w:cs="Calibri"/>
        </w:rPr>
        <w:t>een</w:t>
      </w:r>
      <w:r w:rsidR="005E57B4">
        <w:rPr>
          <w:rFonts w:ascii="Calibri" w:hAnsi="Calibri" w:cs="Calibri"/>
        </w:rPr>
        <w:t xml:space="preserve"> </w:t>
      </w:r>
      <w:r>
        <w:rPr>
          <w:rFonts w:ascii="Calibri" w:hAnsi="Calibri" w:cs="Calibri"/>
        </w:rPr>
        <w:t xml:space="preserve">wetenschappelijk onderzoek rond stotteren. Met deze brief </w:t>
      </w:r>
      <w:r w:rsidR="005E57B4">
        <w:rPr>
          <w:rFonts w:ascii="Calibri" w:hAnsi="Calibri" w:cs="Calibri"/>
        </w:rPr>
        <w:t xml:space="preserve">stel </w:t>
      </w:r>
      <w:r>
        <w:rPr>
          <w:rFonts w:ascii="Calibri" w:hAnsi="Calibri" w:cs="Calibri"/>
        </w:rPr>
        <w:t>ik mezelf en dit onderzoek even aan u</w:t>
      </w:r>
      <w:r w:rsidR="005E57B4">
        <w:rPr>
          <w:rFonts w:ascii="Calibri" w:hAnsi="Calibri" w:cs="Calibri"/>
        </w:rPr>
        <w:t xml:space="preserve"> voor</w:t>
      </w:r>
      <w:r>
        <w:rPr>
          <w:rFonts w:ascii="Calibri" w:hAnsi="Calibri" w:cs="Calibri"/>
        </w:rPr>
        <w:t>.</w:t>
      </w:r>
    </w:p>
    <w:p w:rsidR="004F3549" w:rsidRDefault="002E2A9A" w:rsidP="005E57B4">
      <w:pPr>
        <w:autoSpaceDE w:val="0"/>
        <w:autoSpaceDN w:val="0"/>
        <w:adjustRightInd w:val="0"/>
        <w:spacing w:after="120" w:line="240" w:lineRule="auto"/>
        <w:jc w:val="both"/>
        <w:rPr>
          <w:rFonts w:ascii="Calibri" w:hAnsi="Calibri" w:cs="Calibri"/>
        </w:rPr>
      </w:pPr>
      <w:r>
        <w:rPr>
          <w:rFonts w:ascii="Calibri" w:hAnsi="Calibri" w:cs="Calibri"/>
        </w:rPr>
        <w:t>Ik ben een student l</w:t>
      </w:r>
      <w:r w:rsidR="004F3549">
        <w:rPr>
          <w:rFonts w:ascii="Calibri" w:hAnsi="Calibri" w:cs="Calibri"/>
        </w:rPr>
        <w:t xml:space="preserve">ogopedische en </w:t>
      </w:r>
      <w:r>
        <w:rPr>
          <w:rFonts w:ascii="Calibri" w:hAnsi="Calibri" w:cs="Calibri"/>
        </w:rPr>
        <w:t>audiologische w</w:t>
      </w:r>
      <w:r w:rsidR="004F3549">
        <w:rPr>
          <w:rFonts w:ascii="Calibri" w:hAnsi="Calibri" w:cs="Calibri"/>
        </w:rPr>
        <w:t xml:space="preserve">etenschappen aan de KU Leuven. In het kader van mijn masterproef probeer ik de neurobiologische basis van stotteren beter te begrijpen. Dit doe ik door een verband te zoeken tussen enerzijds de stotterernst en anderzijds de </w:t>
      </w:r>
      <w:r w:rsidR="004F3549" w:rsidRPr="004F7E8B">
        <w:rPr>
          <w:rFonts w:ascii="Calibri" w:hAnsi="Calibri" w:cs="Calibri"/>
        </w:rPr>
        <w:t>hersenconnectiviteit</w:t>
      </w:r>
      <w:r w:rsidR="004F3549">
        <w:rPr>
          <w:rFonts w:ascii="Calibri" w:hAnsi="Calibri" w:cs="Calibri"/>
        </w:rPr>
        <w:t xml:space="preserve">. </w:t>
      </w:r>
      <w:r>
        <w:rPr>
          <w:rFonts w:ascii="Calibri" w:hAnsi="Calibri" w:cs="Calibri"/>
        </w:rPr>
        <w:t xml:space="preserve">Dit betekent dat de </w:t>
      </w:r>
      <w:r w:rsidR="004F7E8B">
        <w:rPr>
          <w:rFonts w:ascii="Calibri" w:hAnsi="Calibri" w:cs="Calibri"/>
        </w:rPr>
        <w:t xml:space="preserve">verbindingen in de hersenen in kaart gebracht zullen worden. Hier zijn reeds belangrijke resultaten voor gevonden (masterproef </w:t>
      </w:r>
      <w:proofErr w:type="spellStart"/>
      <w:r w:rsidR="004F7E8B">
        <w:rPr>
          <w:rFonts w:ascii="Calibri" w:hAnsi="Calibri" w:cs="Calibri"/>
        </w:rPr>
        <w:t>Deman</w:t>
      </w:r>
      <w:proofErr w:type="spellEnd"/>
      <w:r w:rsidR="004F7E8B">
        <w:rPr>
          <w:rFonts w:ascii="Calibri" w:hAnsi="Calibri" w:cs="Calibri"/>
        </w:rPr>
        <w:t xml:space="preserve"> &amp; </w:t>
      </w:r>
      <w:proofErr w:type="spellStart"/>
      <w:r w:rsidR="004F7E8B">
        <w:rPr>
          <w:rFonts w:ascii="Calibri" w:hAnsi="Calibri" w:cs="Calibri"/>
        </w:rPr>
        <w:t>Va</w:t>
      </w:r>
      <w:r w:rsidR="006D09A0">
        <w:rPr>
          <w:rFonts w:ascii="Calibri" w:hAnsi="Calibri" w:cs="Calibri"/>
        </w:rPr>
        <w:t>ndecruys</w:t>
      </w:r>
      <w:proofErr w:type="spellEnd"/>
      <w:r w:rsidR="006D09A0">
        <w:rPr>
          <w:rFonts w:ascii="Calibri" w:hAnsi="Calibri" w:cs="Calibri"/>
        </w:rPr>
        <w:t xml:space="preserve">, Baerts &amp; Timmermans) </w:t>
      </w:r>
      <w:r w:rsidR="00C57C02">
        <w:rPr>
          <w:rFonts w:ascii="Calibri" w:hAnsi="Calibri" w:cs="Calibri"/>
        </w:rPr>
        <w:t>maar</w:t>
      </w:r>
      <w:r w:rsidR="004F7E8B">
        <w:rPr>
          <w:rFonts w:ascii="Calibri" w:hAnsi="Calibri" w:cs="Calibri"/>
        </w:rPr>
        <w:t xml:space="preserve"> ik hoop met een vervolgonderzoek nóg meer te weten te komen</w:t>
      </w:r>
      <w:r>
        <w:rPr>
          <w:rFonts w:ascii="Calibri" w:hAnsi="Calibri" w:cs="Calibri"/>
        </w:rPr>
        <w:t xml:space="preserve">. </w:t>
      </w:r>
      <w:r w:rsidR="004F3549">
        <w:rPr>
          <w:rFonts w:ascii="Calibri" w:hAnsi="Calibri" w:cs="Calibri"/>
        </w:rPr>
        <w:t xml:space="preserve">Het onderzoek van deze masterproef staat onder leiding van </w:t>
      </w:r>
      <w:r w:rsidR="004F7E8B">
        <w:rPr>
          <w:rFonts w:ascii="Calibri" w:hAnsi="Calibri" w:cs="Calibri"/>
        </w:rPr>
        <w:t xml:space="preserve">prof. </w:t>
      </w:r>
      <w:r w:rsidR="004F3549">
        <w:rPr>
          <w:rFonts w:ascii="Calibri" w:hAnsi="Calibri" w:cs="Calibri"/>
        </w:rPr>
        <w:t>dr.</w:t>
      </w:r>
      <w:r w:rsidR="00C57C02">
        <w:rPr>
          <w:rFonts w:ascii="Calibri" w:hAnsi="Calibri" w:cs="Calibri"/>
        </w:rPr>
        <w:t xml:space="preserve"> </w:t>
      </w:r>
      <w:r w:rsidR="004F3549">
        <w:rPr>
          <w:rFonts w:ascii="Calibri" w:hAnsi="Calibri" w:cs="Calibri"/>
        </w:rPr>
        <w:t xml:space="preserve">Marjolein </w:t>
      </w:r>
      <w:proofErr w:type="spellStart"/>
      <w:r w:rsidR="004F3549">
        <w:rPr>
          <w:rFonts w:ascii="Calibri" w:hAnsi="Calibri" w:cs="Calibri"/>
        </w:rPr>
        <w:t>Verly</w:t>
      </w:r>
      <w:proofErr w:type="spellEnd"/>
      <w:r w:rsidR="004F3549">
        <w:rPr>
          <w:rFonts w:ascii="Calibri" w:hAnsi="Calibri" w:cs="Calibri"/>
        </w:rPr>
        <w:t xml:space="preserve">. </w:t>
      </w:r>
    </w:p>
    <w:p w:rsidR="004F3549" w:rsidRDefault="004F3549" w:rsidP="002E2A9A">
      <w:pPr>
        <w:autoSpaceDE w:val="0"/>
        <w:autoSpaceDN w:val="0"/>
        <w:adjustRightInd w:val="0"/>
        <w:spacing w:after="60" w:line="240" w:lineRule="auto"/>
        <w:jc w:val="both"/>
        <w:rPr>
          <w:rFonts w:ascii="Calibri" w:hAnsi="Calibri" w:cs="Calibri"/>
        </w:rPr>
      </w:pPr>
      <w:r>
        <w:rPr>
          <w:rFonts w:ascii="Calibri" w:hAnsi="Calibri" w:cs="Calibri"/>
        </w:rPr>
        <w:t xml:space="preserve">Voor dit onderzoek </w:t>
      </w:r>
      <w:r w:rsidR="004F7E8B">
        <w:rPr>
          <w:rFonts w:ascii="Calibri" w:hAnsi="Calibri" w:cs="Calibri"/>
        </w:rPr>
        <w:t>ben ik</w:t>
      </w:r>
      <w:r>
        <w:rPr>
          <w:rFonts w:ascii="Calibri" w:hAnsi="Calibri" w:cs="Calibri"/>
        </w:rPr>
        <w:t xml:space="preserve"> op zoek naar stotterende kinderen tussen </w:t>
      </w:r>
      <w:r w:rsidRPr="00C57C02">
        <w:rPr>
          <w:rFonts w:ascii="Calibri" w:hAnsi="Calibri" w:cs="Calibri"/>
          <w:b/>
        </w:rPr>
        <w:t>vijf en veertien jaar</w:t>
      </w:r>
      <w:r>
        <w:rPr>
          <w:rFonts w:ascii="Calibri" w:hAnsi="Calibri" w:cs="Calibri"/>
        </w:rPr>
        <w:t>, die voldoen aan de volgende criteria:</w:t>
      </w:r>
    </w:p>
    <w:p w:rsidR="004F3549" w:rsidRDefault="004F3549" w:rsidP="005E57B4">
      <w:pPr>
        <w:autoSpaceDE w:val="0"/>
        <w:autoSpaceDN w:val="0"/>
        <w:adjustRightInd w:val="0"/>
        <w:spacing w:after="0" w:line="240" w:lineRule="auto"/>
        <w:ind w:firstLine="708"/>
        <w:jc w:val="both"/>
        <w:rPr>
          <w:rFonts w:ascii="Calibri" w:hAnsi="Calibri" w:cs="Calibri"/>
        </w:rPr>
      </w:pPr>
      <w:r>
        <w:rPr>
          <w:rFonts w:ascii="Wingdings-Regular" w:eastAsia="Wingdings-Regular" w:hAnsi="Calibri" w:cs="Wingdings-Regular" w:hint="eastAsia"/>
        </w:rPr>
        <w:t>✓</w:t>
      </w:r>
      <w:r>
        <w:rPr>
          <w:rFonts w:ascii="Wingdings-Regular" w:eastAsia="Wingdings-Regular" w:hAnsi="Calibri" w:cs="Wingdings-Regular"/>
        </w:rPr>
        <w:t xml:space="preserve"> </w:t>
      </w:r>
      <w:r>
        <w:rPr>
          <w:rFonts w:ascii="Calibri" w:hAnsi="Calibri" w:cs="Calibri"/>
        </w:rPr>
        <w:t>eentalige Nederlandstalige opvoeding</w:t>
      </w:r>
    </w:p>
    <w:p w:rsidR="004F3549" w:rsidRDefault="004F3549" w:rsidP="005E57B4">
      <w:pPr>
        <w:autoSpaceDE w:val="0"/>
        <w:autoSpaceDN w:val="0"/>
        <w:adjustRightInd w:val="0"/>
        <w:spacing w:after="0" w:line="240" w:lineRule="auto"/>
        <w:ind w:firstLine="708"/>
        <w:jc w:val="both"/>
        <w:rPr>
          <w:rFonts w:ascii="Calibri" w:hAnsi="Calibri" w:cs="Calibri"/>
        </w:rPr>
      </w:pPr>
      <w:r>
        <w:rPr>
          <w:rFonts w:ascii="Wingdings-Regular" w:eastAsia="Wingdings-Regular" w:hAnsi="Calibri" w:cs="Wingdings-Regular" w:hint="eastAsia"/>
        </w:rPr>
        <w:t>✓</w:t>
      </w:r>
      <w:r>
        <w:rPr>
          <w:rFonts w:ascii="Wingdings-Regular" w:eastAsia="Wingdings-Regular" w:hAnsi="Calibri" w:cs="Wingdings-Regular"/>
        </w:rPr>
        <w:t xml:space="preserve"> </w:t>
      </w:r>
      <w:r>
        <w:rPr>
          <w:rFonts w:ascii="Calibri" w:hAnsi="Calibri" w:cs="Calibri"/>
        </w:rPr>
        <w:t>geen chronische of medische afwijkingen</w:t>
      </w:r>
    </w:p>
    <w:p w:rsidR="004F3549" w:rsidRDefault="004F3549" w:rsidP="005E57B4">
      <w:pPr>
        <w:autoSpaceDE w:val="0"/>
        <w:autoSpaceDN w:val="0"/>
        <w:adjustRightInd w:val="0"/>
        <w:spacing w:after="120" w:line="240" w:lineRule="auto"/>
        <w:ind w:firstLine="708"/>
        <w:jc w:val="both"/>
        <w:rPr>
          <w:rFonts w:ascii="Calibri" w:hAnsi="Calibri" w:cs="Calibri"/>
        </w:rPr>
      </w:pPr>
      <w:r>
        <w:rPr>
          <w:rFonts w:ascii="Wingdings-Regular" w:eastAsia="Wingdings-Regular" w:hAnsi="Calibri" w:cs="Wingdings-Regular" w:hint="eastAsia"/>
        </w:rPr>
        <w:t>✓</w:t>
      </w:r>
      <w:r>
        <w:rPr>
          <w:rFonts w:ascii="Wingdings-Regular" w:eastAsia="Wingdings-Regular" w:hAnsi="Calibri" w:cs="Wingdings-Regular"/>
        </w:rPr>
        <w:t xml:space="preserve"> </w:t>
      </w:r>
      <w:proofErr w:type="spellStart"/>
      <w:r>
        <w:rPr>
          <w:rFonts w:ascii="Calibri" w:hAnsi="Calibri" w:cs="Calibri"/>
        </w:rPr>
        <w:t>ontwikkelingsstotteren</w:t>
      </w:r>
      <w:proofErr w:type="spellEnd"/>
    </w:p>
    <w:p w:rsidR="004F3549" w:rsidRDefault="004F3549" w:rsidP="005E57B4">
      <w:pPr>
        <w:autoSpaceDE w:val="0"/>
        <w:autoSpaceDN w:val="0"/>
        <w:adjustRightInd w:val="0"/>
        <w:spacing w:after="120" w:line="240" w:lineRule="auto"/>
        <w:jc w:val="both"/>
        <w:rPr>
          <w:rFonts w:ascii="Calibri" w:hAnsi="Calibri" w:cs="Calibri"/>
        </w:rPr>
      </w:pPr>
      <w:r>
        <w:rPr>
          <w:rFonts w:ascii="Calibri" w:hAnsi="Calibri" w:cs="Calibri"/>
        </w:rPr>
        <w:t>Het onderzoek is tweeledig en bestaat uit het meten van de stotterernst en een beeldvormingsonderzoek van de hersenen. Het meten van de stotterernst zal gebeuren aan de hand</w:t>
      </w:r>
      <w:r w:rsidR="005E57B4">
        <w:rPr>
          <w:rFonts w:ascii="Calibri" w:hAnsi="Calibri" w:cs="Calibri"/>
        </w:rPr>
        <w:t xml:space="preserve"> </w:t>
      </w:r>
      <w:r>
        <w:rPr>
          <w:rFonts w:ascii="Calibri" w:hAnsi="Calibri" w:cs="Calibri"/>
        </w:rPr>
        <w:t>van een spraak- en taaltestbatterij en neemt (pauzes inbegrepen) maximaal twee uur in beslag. Om u</w:t>
      </w:r>
      <w:r w:rsidR="005E57B4">
        <w:rPr>
          <w:rFonts w:ascii="Calibri" w:hAnsi="Calibri" w:cs="Calibri"/>
        </w:rPr>
        <w:t xml:space="preserve"> </w:t>
      </w:r>
      <w:r>
        <w:rPr>
          <w:rFonts w:ascii="Calibri" w:hAnsi="Calibri" w:cs="Calibri"/>
        </w:rPr>
        <w:t>en uw kind zo weinig mogelijk te belasten, zullen deze testen, indien gewenst, thuis worden</w:t>
      </w:r>
      <w:r w:rsidR="005E57B4">
        <w:rPr>
          <w:rFonts w:ascii="Calibri" w:hAnsi="Calibri" w:cs="Calibri"/>
        </w:rPr>
        <w:t xml:space="preserve"> </w:t>
      </w:r>
      <w:r>
        <w:rPr>
          <w:rFonts w:ascii="Calibri" w:hAnsi="Calibri" w:cs="Calibri"/>
        </w:rPr>
        <w:t>afgenomen. Het beeldvormingsonderzoek zal gebeuren aan de hand van een Magnetische Resonantie scanner (MRI)</w:t>
      </w:r>
      <w:r w:rsidR="006D09A0">
        <w:rPr>
          <w:rFonts w:ascii="Calibri" w:hAnsi="Calibri" w:cs="Calibri"/>
        </w:rPr>
        <w:t xml:space="preserve"> in UZ Gasthuisberg, Leuven</w:t>
      </w:r>
      <w:r>
        <w:rPr>
          <w:rFonts w:ascii="Calibri" w:hAnsi="Calibri" w:cs="Calibri"/>
        </w:rPr>
        <w:t>. Tijdens dit onderzoek zullen er beelden van de hersenen gemaakt worden. Dit on</w:t>
      </w:r>
      <w:r w:rsidR="004F7E8B">
        <w:rPr>
          <w:rFonts w:ascii="Calibri" w:hAnsi="Calibri" w:cs="Calibri"/>
        </w:rPr>
        <w:t xml:space="preserve">derzoek </w:t>
      </w:r>
      <w:r w:rsidR="008F781F">
        <w:rPr>
          <w:rFonts w:ascii="Calibri" w:hAnsi="Calibri" w:cs="Calibri"/>
        </w:rPr>
        <w:t>zal ongeveer 30</w:t>
      </w:r>
      <w:r w:rsidR="002E2A9A">
        <w:rPr>
          <w:rFonts w:ascii="Calibri" w:hAnsi="Calibri" w:cs="Calibri"/>
        </w:rPr>
        <w:t xml:space="preserve"> minuten duren, </w:t>
      </w:r>
      <w:r w:rsidR="004F7E8B">
        <w:rPr>
          <w:rFonts w:ascii="Calibri" w:hAnsi="Calibri" w:cs="Calibri"/>
        </w:rPr>
        <w:t xml:space="preserve">is </w:t>
      </w:r>
      <w:r w:rsidR="004F7E8B" w:rsidRPr="00E03B41">
        <w:rPr>
          <w:rFonts w:ascii="Calibri" w:hAnsi="Calibri" w:cs="Calibri"/>
          <w:b/>
        </w:rPr>
        <w:t xml:space="preserve">volstrekt schadeloos, niet-invasief </w:t>
      </w:r>
      <w:r w:rsidRPr="00E03B41">
        <w:rPr>
          <w:rFonts w:ascii="Calibri" w:hAnsi="Calibri" w:cs="Calibri"/>
          <w:b/>
        </w:rPr>
        <w:t>en</w:t>
      </w:r>
      <w:r>
        <w:rPr>
          <w:rFonts w:ascii="Calibri" w:hAnsi="Calibri" w:cs="Calibri"/>
        </w:rPr>
        <w:t xml:space="preserve"> </w:t>
      </w:r>
      <w:r w:rsidRPr="00E03B41">
        <w:rPr>
          <w:rFonts w:ascii="Calibri" w:hAnsi="Calibri" w:cs="Calibri"/>
          <w:b/>
        </w:rPr>
        <w:t>ongevaarlijk</w:t>
      </w:r>
      <w:r>
        <w:rPr>
          <w:rFonts w:ascii="Calibri" w:hAnsi="Calibri" w:cs="Calibri"/>
        </w:rPr>
        <w:t xml:space="preserve">. </w:t>
      </w:r>
      <w:r w:rsidR="006D09A0">
        <w:rPr>
          <w:rFonts w:ascii="Calibri" w:hAnsi="Calibri" w:cs="Calibri"/>
        </w:rPr>
        <w:t>Hiervoor kan helaas geen financiële reisverg</w:t>
      </w:r>
      <w:r w:rsidR="00C57C02">
        <w:rPr>
          <w:rFonts w:ascii="Calibri" w:hAnsi="Calibri" w:cs="Calibri"/>
        </w:rPr>
        <w:t>oeding worden voorzien, maar uw</w:t>
      </w:r>
      <w:r w:rsidR="006D09A0">
        <w:rPr>
          <w:rFonts w:ascii="Calibri" w:hAnsi="Calibri" w:cs="Calibri"/>
        </w:rPr>
        <w:t xml:space="preserve"> kind krijgt na het onderzoek een foto van zijn/haar hersenen mee naar huis en de</w:t>
      </w:r>
      <w:bookmarkStart w:id="0" w:name="_GoBack"/>
      <w:bookmarkEnd w:id="0"/>
      <w:r w:rsidR="006D09A0">
        <w:rPr>
          <w:rFonts w:ascii="Calibri" w:hAnsi="Calibri" w:cs="Calibri"/>
        </w:rPr>
        <w:t xml:space="preserve"> inzet van uw kind zal worden beloond met een cadeautje. </w:t>
      </w:r>
    </w:p>
    <w:p w:rsidR="004F3549" w:rsidRPr="005E57B4" w:rsidRDefault="004F3549" w:rsidP="005E57B4">
      <w:pPr>
        <w:autoSpaceDE w:val="0"/>
        <w:autoSpaceDN w:val="0"/>
        <w:adjustRightInd w:val="0"/>
        <w:spacing w:after="120" w:line="240" w:lineRule="auto"/>
        <w:jc w:val="both"/>
        <w:rPr>
          <w:rFonts w:ascii="Calibri" w:hAnsi="Calibri" w:cs="Calibri"/>
        </w:rPr>
      </w:pPr>
      <w:r>
        <w:rPr>
          <w:rFonts w:ascii="Calibri" w:hAnsi="Calibri" w:cs="Calibri"/>
        </w:rPr>
        <w:t>We proberen uw kind op een speelse manier te laten kennismaken met de MRI-procedure. Hiervoor</w:t>
      </w:r>
      <w:r w:rsidR="005E57B4">
        <w:rPr>
          <w:rFonts w:ascii="Calibri" w:hAnsi="Calibri" w:cs="Calibri"/>
        </w:rPr>
        <w:t xml:space="preserve"> </w:t>
      </w:r>
      <w:r>
        <w:rPr>
          <w:rFonts w:ascii="Calibri" w:hAnsi="Calibri" w:cs="Calibri"/>
        </w:rPr>
        <w:t>maken we gebruik van het Cosmoprotocol. Dit is een aangepast protocol om jonge kinderen</w:t>
      </w:r>
      <w:r w:rsidR="005E57B4">
        <w:rPr>
          <w:rFonts w:ascii="Calibri" w:hAnsi="Calibri" w:cs="Calibri"/>
        </w:rPr>
        <w:t xml:space="preserve"> </w:t>
      </w:r>
      <w:r>
        <w:rPr>
          <w:rFonts w:ascii="Calibri" w:hAnsi="Calibri" w:cs="Calibri"/>
        </w:rPr>
        <w:t xml:space="preserve">stapsgewijs en op een positieve manier te laten kennismaken </w:t>
      </w:r>
      <w:r w:rsidR="00C57C02">
        <w:rPr>
          <w:rFonts w:ascii="Calibri" w:hAnsi="Calibri" w:cs="Calibri"/>
        </w:rPr>
        <w:t xml:space="preserve">met </w:t>
      </w:r>
      <w:r w:rsidR="002E2A9A">
        <w:rPr>
          <w:rFonts w:ascii="Calibri" w:hAnsi="Calibri" w:cs="Calibri"/>
        </w:rPr>
        <w:t>de procedure</w:t>
      </w:r>
      <w:r>
        <w:rPr>
          <w:rFonts w:ascii="Calibri" w:hAnsi="Calibri" w:cs="Calibri"/>
        </w:rPr>
        <w:t xml:space="preserve">. Aan de hand van een leuke training </w:t>
      </w:r>
      <w:r w:rsidR="004F7E8B">
        <w:rPr>
          <w:rFonts w:ascii="Calibri" w:hAnsi="Calibri" w:cs="Calibri"/>
        </w:rPr>
        <w:t xml:space="preserve">op maat van uw kind </w:t>
      </w:r>
      <w:r>
        <w:rPr>
          <w:rFonts w:ascii="Calibri" w:hAnsi="Calibri" w:cs="Calibri"/>
        </w:rPr>
        <w:t xml:space="preserve">oefenen we samen de vaardigheden die uw kind nodig heeft om de scan goed te laten verlopen. Deze voorbereiding geeft ons ook de kans om uw kind beter te leren kennen. </w:t>
      </w:r>
      <w:r w:rsidR="00E03B41">
        <w:rPr>
          <w:rFonts w:ascii="Calibri" w:hAnsi="Calibri" w:cs="Calibri"/>
        </w:rPr>
        <w:t>Tijdens de scan kan uw kind kijken naar zijn favoriete film.</w:t>
      </w:r>
    </w:p>
    <w:p w:rsidR="004F3549" w:rsidRDefault="004F7E8B" w:rsidP="00C57C02">
      <w:pPr>
        <w:autoSpaceDE w:val="0"/>
        <w:autoSpaceDN w:val="0"/>
        <w:adjustRightInd w:val="0"/>
        <w:spacing w:after="120" w:line="240" w:lineRule="auto"/>
        <w:jc w:val="both"/>
        <w:rPr>
          <w:rFonts w:ascii="Calibri" w:hAnsi="Calibri" w:cs="Calibri"/>
        </w:rPr>
      </w:pPr>
      <w:r>
        <w:rPr>
          <w:rFonts w:ascii="Calibri" w:hAnsi="Calibri" w:cs="Calibri"/>
        </w:rPr>
        <w:t>Ik contacteer</w:t>
      </w:r>
      <w:r w:rsidR="004F3549">
        <w:rPr>
          <w:rFonts w:ascii="Calibri" w:hAnsi="Calibri" w:cs="Calibri"/>
        </w:rPr>
        <w:t xml:space="preserve"> u graag om dit onderzoek verder toe te lichten. Deelname aan dit onderzoek blijft</w:t>
      </w:r>
      <w:r w:rsidR="00C57C02">
        <w:rPr>
          <w:rFonts w:ascii="Calibri" w:hAnsi="Calibri" w:cs="Calibri"/>
        </w:rPr>
        <w:t xml:space="preserve"> </w:t>
      </w:r>
      <w:r w:rsidR="004F3549">
        <w:rPr>
          <w:rFonts w:ascii="Calibri" w:hAnsi="Calibri" w:cs="Calibri"/>
        </w:rPr>
        <w:t>geheel vrijblijvend. Indien u enige interesse heeft of met vragen zit, kunt u mij altijd bere</w:t>
      </w:r>
      <w:r w:rsidR="00C57C02">
        <w:rPr>
          <w:rFonts w:ascii="Calibri" w:hAnsi="Calibri" w:cs="Calibri"/>
        </w:rPr>
        <w:t xml:space="preserve">iken op onderstaand e-mailadres. </w:t>
      </w:r>
    </w:p>
    <w:p w:rsidR="004F3549" w:rsidRDefault="004F3549" w:rsidP="00C064CD">
      <w:pPr>
        <w:autoSpaceDE w:val="0"/>
        <w:autoSpaceDN w:val="0"/>
        <w:adjustRightInd w:val="0"/>
        <w:spacing w:after="240" w:line="240" w:lineRule="auto"/>
        <w:jc w:val="both"/>
        <w:rPr>
          <w:rFonts w:ascii="Calibri" w:hAnsi="Calibri" w:cs="Calibri"/>
        </w:rPr>
      </w:pPr>
      <w:r>
        <w:rPr>
          <w:rFonts w:ascii="Calibri" w:hAnsi="Calibri" w:cs="Calibri"/>
        </w:rPr>
        <w:t>Bedankt voor uw tijd en het doorlezen van deze brief.</w:t>
      </w:r>
    </w:p>
    <w:p w:rsidR="004F3549" w:rsidRDefault="004F3549" w:rsidP="005E57B4">
      <w:pPr>
        <w:autoSpaceDE w:val="0"/>
        <w:autoSpaceDN w:val="0"/>
        <w:adjustRightInd w:val="0"/>
        <w:spacing w:after="0" w:line="240" w:lineRule="auto"/>
        <w:jc w:val="both"/>
        <w:rPr>
          <w:rFonts w:ascii="Calibri" w:hAnsi="Calibri" w:cs="Calibri"/>
        </w:rPr>
      </w:pPr>
      <w:r>
        <w:rPr>
          <w:rFonts w:ascii="Calibri" w:hAnsi="Calibri" w:cs="Calibri"/>
        </w:rPr>
        <w:t>Met vriendelijke groeten</w:t>
      </w:r>
    </w:p>
    <w:p w:rsidR="004F3549" w:rsidRPr="00C57C02" w:rsidRDefault="004F3549" w:rsidP="005E57B4">
      <w:pPr>
        <w:autoSpaceDE w:val="0"/>
        <w:autoSpaceDN w:val="0"/>
        <w:adjustRightInd w:val="0"/>
        <w:spacing w:after="0" w:line="240" w:lineRule="auto"/>
        <w:jc w:val="both"/>
        <w:rPr>
          <w:rFonts w:ascii="Calibri" w:hAnsi="Calibri" w:cs="Calibri"/>
        </w:rPr>
      </w:pPr>
      <w:r w:rsidRPr="00C57C02">
        <w:rPr>
          <w:rFonts w:ascii="Calibri" w:hAnsi="Calibri" w:cs="Calibri"/>
        </w:rPr>
        <w:t>Hanne Vandenbroucke</w:t>
      </w:r>
    </w:p>
    <w:p w:rsidR="004F3549" w:rsidRPr="00C57C02" w:rsidRDefault="008F781F" w:rsidP="005E57B4">
      <w:pPr>
        <w:autoSpaceDE w:val="0"/>
        <w:autoSpaceDN w:val="0"/>
        <w:adjustRightInd w:val="0"/>
        <w:spacing w:after="120" w:line="240" w:lineRule="auto"/>
        <w:jc w:val="both"/>
        <w:rPr>
          <w:rFonts w:ascii="Calibri" w:hAnsi="Calibri" w:cs="Calibri"/>
        </w:rPr>
      </w:pPr>
      <w:hyperlink r:id="rId6" w:history="1">
        <w:r w:rsidR="004F3549" w:rsidRPr="00C57C02">
          <w:rPr>
            <w:rStyle w:val="Hyperlink"/>
            <w:rFonts w:ascii="Calibri" w:hAnsi="Calibri" w:cs="Calibri"/>
          </w:rPr>
          <w:t>hanne.vandenbroucke@student.kuleuven.be</w:t>
        </w:r>
      </w:hyperlink>
    </w:p>
    <w:p w:rsidR="004F3549" w:rsidRDefault="004F3549" w:rsidP="005E57B4">
      <w:pPr>
        <w:autoSpaceDE w:val="0"/>
        <w:autoSpaceDN w:val="0"/>
        <w:adjustRightInd w:val="0"/>
        <w:spacing w:after="0" w:line="240" w:lineRule="auto"/>
        <w:jc w:val="both"/>
        <w:rPr>
          <w:rFonts w:ascii="Calibri" w:hAnsi="Calibri" w:cs="Calibri"/>
        </w:rPr>
      </w:pPr>
      <w:r>
        <w:rPr>
          <w:rFonts w:ascii="Calibri" w:hAnsi="Calibri" w:cs="Calibri"/>
        </w:rPr>
        <w:t xml:space="preserve">Dr. Marjolein </w:t>
      </w:r>
      <w:proofErr w:type="spellStart"/>
      <w:r>
        <w:rPr>
          <w:rFonts w:ascii="Calibri" w:hAnsi="Calibri" w:cs="Calibri"/>
        </w:rPr>
        <w:t>Verly</w:t>
      </w:r>
      <w:proofErr w:type="spellEnd"/>
    </w:p>
    <w:p w:rsidR="004F3549" w:rsidRDefault="004F3549" w:rsidP="005E57B4">
      <w:pPr>
        <w:autoSpaceDE w:val="0"/>
        <w:autoSpaceDN w:val="0"/>
        <w:adjustRightInd w:val="0"/>
        <w:spacing w:after="0" w:line="240" w:lineRule="auto"/>
        <w:jc w:val="both"/>
        <w:rPr>
          <w:rFonts w:ascii="Calibri" w:hAnsi="Calibri" w:cs="Calibri"/>
        </w:rPr>
      </w:pPr>
      <w:r>
        <w:rPr>
          <w:rFonts w:ascii="Calibri" w:hAnsi="Calibri" w:cs="Calibri"/>
        </w:rPr>
        <w:t xml:space="preserve">Onderzoeksgroep Experimentele </w:t>
      </w:r>
      <w:proofErr w:type="spellStart"/>
      <w:r>
        <w:rPr>
          <w:rFonts w:ascii="Calibri" w:hAnsi="Calibri" w:cs="Calibri"/>
        </w:rPr>
        <w:t>Oto-rino-laryngologie</w:t>
      </w:r>
      <w:proofErr w:type="spellEnd"/>
    </w:p>
    <w:p w:rsidR="004F3549" w:rsidRDefault="004F3549" w:rsidP="005E57B4">
      <w:pPr>
        <w:autoSpaceDE w:val="0"/>
        <w:autoSpaceDN w:val="0"/>
        <w:adjustRightInd w:val="0"/>
        <w:spacing w:after="0" w:line="240" w:lineRule="auto"/>
        <w:jc w:val="both"/>
        <w:rPr>
          <w:rFonts w:ascii="Calibri" w:hAnsi="Calibri" w:cs="Calibri"/>
        </w:rPr>
      </w:pPr>
      <w:r>
        <w:rPr>
          <w:rFonts w:ascii="Calibri" w:hAnsi="Calibri" w:cs="Calibri"/>
        </w:rPr>
        <w:t xml:space="preserve">O&amp;N II </w:t>
      </w:r>
      <w:proofErr w:type="spellStart"/>
      <w:r>
        <w:rPr>
          <w:rFonts w:ascii="Calibri" w:hAnsi="Calibri" w:cs="Calibri"/>
        </w:rPr>
        <w:t>Herestraat</w:t>
      </w:r>
      <w:proofErr w:type="spellEnd"/>
      <w:r>
        <w:rPr>
          <w:rFonts w:ascii="Calibri" w:hAnsi="Calibri" w:cs="Calibri"/>
        </w:rPr>
        <w:t xml:space="preserve"> 49 - bus 721</w:t>
      </w:r>
    </w:p>
    <w:p w:rsidR="003F0A1D" w:rsidRPr="005E57B4" w:rsidRDefault="004F3549" w:rsidP="005E57B4">
      <w:pPr>
        <w:autoSpaceDE w:val="0"/>
        <w:autoSpaceDN w:val="0"/>
        <w:adjustRightInd w:val="0"/>
        <w:spacing w:after="0" w:line="240" w:lineRule="auto"/>
        <w:jc w:val="both"/>
        <w:rPr>
          <w:rFonts w:ascii="Calibri" w:hAnsi="Calibri" w:cs="Calibri"/>
        </w:rPr>
      </w:pPr>
      <w:r>
        <w:rPr>
          <w:rFonts w:ascii="Calibri" w:hAnsi="Calibri" w:cs="Calibri"/>
        </w:rPr>
        <w:t>3000 Leuven</w:t>
      </w:r>
    </w:p>
    <w:sectPr w:rsidR="003F0A1D" w:rsidRPr="005E5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49"/>
    <w:rsid w:val="002E2A9A"/>
    <w:rsid w:val="003F0A1D"/>
    <w:rsid w:val="004F3549"/>
    <w:rsid w:val="004F7E8B"/>
    <w:rsid w:val="005E57B4"/>
    <w:rsid w:val="006D09A0"/>
    <w:rsid w:val="008F781F"/>
    <w:rsid w:val="00C064CD"/>
    <w:rsid w:val="00C57C02"/>
    <w:rsid w:val="00E03B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53D6"/>
  <w15:chartTrackingRefBased/>
  <w15:docId w15:val="{F8466017-294A-45C1-9E3F-0F97275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549"/>
    <w:rPr>
      <w:color w:val="0563C1" w:themeColor="hyperlink"/>
      <w:u w:val="single"/>
    </w:rPr>
  </w:style>
  <w:style w:type="character" w:customStyle="1" w:styleId="Onopgelostemelding1">
    <w:name w:val="Onopgeloste melding1"/>
    <w:basedOn w:val="Standaardalinea-lettertype"/>
    <w:uiPriority w:val="99"/>
    <w:semiHidden/>
    <w:unhideWhenUsed/>
    <w:rsid w:val="004F3549"/>
    <w:rPr>
      <w:color w:val="808080"/>
      <w:shd w:val="clear" w:color="auto" w:fill="E6E6E6"/>
    </w:rPr>
  </w:style>
  <w:style w:type="paragraph" w:styleId="Lijstalinea">
    <w:name w:val="List Paragraph"/>
    <w:basedOn w:val="Standaard"/>
    <w:uiPriority w:val="34"/>
    <w:qFormat/>
    <w:rsid w:val="005E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e.vandenbroucke@student.kuleuven.be"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Hanne</cp:lastModifiedBy>
  <cp:revision>4</cp:revision>
  <dcterms:created xsi:type="dcterms:W3CDTF">2018-11-04T22:32:00Z</dcterms:created>
  <dcterms:modified xsi:type="dcterms:W3CDTF">2018-11-05T09:59:00Z</dcterms:modified>
</cp:coreProperties>
</file>